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PuzzleTitle"/>
      </w:pPr>
      <w:r>
        <w:t xml:space="preserve">Nizinska Hrvatska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Što se uzgaja u okolici Virovitice?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Koja je važna riječna luka?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Koja je glavna gospodarska djelatnost nizinskih krajeva?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Kako se zove grana gospodarstva koja se bavi uzgojem peradi, svinja i goveda?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Najveća nizina zove se....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Što se uzgaja u okolici Varaždina?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 što se ubraja šećerna repa?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Koja vrsta šume raste u Slavoniji?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Gdje je najbliže nalazište nafte?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Koja je nadulja hrvatska rijeka?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Nizinska Hrvatska</dc:title>
  <dcterms:created xsi:type="dcterms:W3CDTF">2020-10-03T12:28:44Z</dcterms:created>
  <dcterms:modified xsi:type="dcterms:W3CDTF">2020-10-03T12:28:44Z</dcterms:modified>
</cp:coreProperties>
</file>