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22" w:rsidRDefault="00C70AB8">
      <w:pPr>
        <w:pStyle w:val="PuzzleTitle"/>
      </w:pPr>
      <w:proofErr w:type="spellStart"/>
      <w:r>
        <w:t>Naselja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znamenitosti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2</w:t>
            </w:r>
          </w:p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3</w:t>
            </w:r>
          </w:p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4</w:t>
            </w:r>
          </w:p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5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6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7</w:t>
            </w:r>
          </w:p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8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9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10</w:t>
            </w:r>
          </w:p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11</w:t>
            </w:r>
          </w:p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12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13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14</w:t>
            </w:r>
          </w:p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15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C70AB8">
            <w:pPr>
              <w:pStyle w:val="CrossgridSmall"/>
            </w:pPr>
            <w:r>
              <w:t>16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  <w:tr w:rsidR="00455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  <w:tc>
          <w:tcPr>
            <w:tcW w:w="100" w:type="dxa"/>
          </w:tcPr>
          <w:p w:rsidR="00455A22" w:rsidRDefault="00455A22"/>
        </w:tc>
      </w:tr>
    </w:tbl>
    <w:p w:rsidR="00455A22" w:rsidRDefault="00455A22">
      <w:pPr>
        <w:pStyle w:val="CluesTiny"/>
      </w:pPr>
    </w:p>
    <w:tbl>
      <w:tblPr>
        <w:tblW w:w="522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717"/>
      </w:tblGrid>
      <w:tr w:rsidR="00455A22" w:rsidTr="00642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/>
          <w:jc w:val="center"/>
        </w:trPr>
        <w:tc>
          <w:tcPr>
            <w:tcW w:w="4717" w:type="dxa"/>
          </w:tcPr>
          <w:p w:rsidR="00455A22" w:rsidRPr="00642293" w:rsidRDefault="00642293" w:rsidP="00642293">
            <w:pPr>
              <w:pStyle w:val="CluesTiny"/>
              <w:spacing w:line="480" w:lineRule="auto"/>
              <w:rPr>
                <w:sz w:val="22"/>
              </w:rPr>
            </w:pPr>
            <w:proofErr w:type="spellStart"/>
            <w:r w:rsidRPr="00642293">
              <w:rPr>
                <w:b/>
                <w:sz w:val="22"/>
              </w:rPr>
              <w:t>vodoravno</w:t>
            </w:r>
            <w:proofErr w:type="spellEnd"/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1. </w:t>
            </w:r>
            <w:proofErr w:type="spellStart"/>
            <w:r w:rsidRPr="00642293">
              <w:rPr>
                <w:sz w:val="22"/>
              </w:rPr>
              <w:t>Poznata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osoba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koja</w:t>
            </w:r>
            <w:proofErr w:type="spellEnd"/>
            <w:r w:rsidRPr="00642293">
              <w:rPr>
                <w:sz w:val="22"/>
              </w:rPr>
              <w:t xml:space="preserve"> je </w:t>
            </w:r>
            <w:proofErr w:type="spellStart"/>
            <w:r w:rsidRPr="00642293">
              <w:rPr>
                <w:sz w:val="22"/>
              </w:rPr>
              <w:t>tvorac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hrvatskog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pravopisa</w:t>
            </w:r>
            <w:proofErr w:type="spellEnd"/>
            <w:r w:rsidRPr="00642293">
              <w:rPr>
                <w:sz w:val="22"/>
              </w:rPr>
              <w:t>.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5. </w:t>
            </w:r>
            <w:proofErr w:type="spellStart"/>
            <w:r w:rsidRPr="00642293">
              <w:rPr>
                <w:sz w:val="22"/>
              </w:rPr>
              <w:t>Koje</w:t>
            </w:r>
            <w:proofErr w:type="spellEnd"/>
            <w:r w:rsidRPr="00642293">
              <w:rPr>
                <w:sz w:val="22"/>
              </w:rPr>
              <w:t xml:space="preserve"> je </w:t>
            </w:r>
            <w:proofErr w:type="spellStart"/>
            <w:r w:rsidRPr="00642293">
              <w:rPr>
                <w:sz w:val="22"/>
              </w:rPr>
              <w:t>najgušće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naseljeno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područje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6. </w:t>
            </w:r>
            <w:proofErr w:type="spellStart"/>
            <w:r w:rsidRPr="00642293">
              <w:rPr>
                <w:sz w:val="22"/>
              </w:rPr>
              <w:t>Čiji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dvorac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nalazi</w:t>
            </w:r>
            <w:proofErr w:type="spellEnd"/>
            <w:r w:rsidRPr="00642293">
              <w:rPr>
                <w:sz w:val="22"/>
              </w:rPr>
              <w:t xml:space="preserve"> u </w:t>
            </w:r>
            <w:proofErr w:type="spellStart"/>
            <w:r w:rsidRPr="00642293">
              <w:rPr>
                <w:sz w:val="22"/>
              </w:rPr>
              <w:t>središtu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Čakovca</w:t>
            </w:r>
            <w:proofErr w:type="spellEnd"/>
            <w:r w:rsidRPr="00642293">
              <w:rPr>
                <w:sz w:val="22"/>
              </w:rPr>
              <w:t xml:space="preserve">? 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8. </w:t>
            </w:r>
            <w:proofErr w:type="spellStart"/>
            <w:r w:rsidRPr="00642293">
              <w:rPr>
                <w:sz w:val="22"/>
              </w:rPr>
              <w:t>Dubovac</w:t>
            </w:r>
            <w:proofErr w:type="spellEnd"/>
            <w:r w:rsidRPr="00642293">
              <w:rPr>
                <w:sz w:val="22"/>
              </w:rPr>
              <w:t xml:space="preserve">, Ozalj </w:t>
            </w:r>
            <w:proofErr w:type="spellStart"/>
            <w:r w:rsidRPr="00642293">
              <w:rPr>
                <w:sz w:val="22"/>
              </w:rPr>
              <w:t>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Ribnik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nalaze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oko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grada</w:t>
            </w:r>
            <w:proofErr w:type="spellEnd"/>
            <w:r w:rsidRPr="00642293">
              <w:rPr>
                <w:sz w:val="22"/>
              </w:rPr>
              <w:t>....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12. </w:t>
            </w:r>
            <w:proofErr w:type="spellStart"/>
            <w:r w:rsidRPr="00642293">
              <w:rPr>
                <w:sz w:val="22"/>
              </w:rPr>
              <w:t>Gdje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nalazi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poznato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etno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selo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13. </w:t>
            </w:r>
            <w:r w:rsidRPr="00642293">
              <w:rPr>
                <w:sz w:val="22"/>
              </w:rPr>
              <w:t xml:space="preserve">U </w:t>
            </w:r>
            <w:proofErr w:type="spellStart"/>
            <w:r w:rsidRPr="00642293">
              <w:rPr>
                <w:sz w:val="22"/>
              </w:rPr>
              <w:t>kojem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mjestu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nalazi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galerija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Antuna</w:t>
            </w:r>
            <w:proofErr w:type="spellEnd"/>
            <w:r w:rsidRPr="00642293">
              <w:rPr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 w:rsidRPr="00642293">
              <w:rPr>
                <w:sz w:val="22"/>
              </w:rPr>
              <w:lastRenderedPageBreak/>
              <w:t>Augustinčića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15. </w:t>
            </w:r>
            <w:proofErr w:type="spellStart"/>
            <w:r w:rsidRPr="00642293">
              <w:rPr>
                <w:sz w:val="22"/>
              </w:rPr>
              <w:t>Kakav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oblik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imaju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naselja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zapadne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Slavonije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16. </w:t>
            </w:r>
            <w:proofErr w:type="spellStart"/>
            <w:r w:rsidRPr="00642293">
              <w:rPr>
                <w:sz w:val="22"/>
              </w:rPr>
              <w:t>Ime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dvorca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koji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nalazi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nedaleko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Ivanca</w:t>
            </w:r>
            <w:proofErr w:type="spellEnd"/>
            <w:r w:rsidRPr="00642293">
              <w:rPr>
                <w:sz w:val="22"/>
              </w:rPr>
              <w:t>.</w:t>
            </w:r>
          </w:p>
        </w:tc>
        <w:tc>
          <w:tcPr>
            <w:tcW w:w="4717" w:type="dxa"/>
          </w:tcPr>
          <w:p w:rsidR="00455A22" w:rsidRPr="00642293" w:rsidRDefault="00642293" w:rsidP="00642293">
            <w:pPr>
              <w:pStyle w:val="CluesTiny"/>
              <w:spacing w:line="480" w:lineRule="auto"/>
              <w:rPr>
                <w:sz w:val="22"/>
              </w:rPr>
            </w:pPr>
            <w:proofErr w:type="spellStart"/>
            <w:r w:rsidRPr="00642293">
              <w:rPr>
                <w:b/>
                <w:sz w:val="22"/>
              </w:rPr>
              <w:lastRenderedPageBreak/>
              <w:t>okomito</w:t>
            </w:r>
            <w:proofErr w:type="spellEnd"/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2. </w:t>
            </w:r>
            <w:proofErr w:type="spellStart"/>
            <w:r w:rsidRPr="00642293">
              <w:rPr>
                <w:sz w:val="22"/>
              </w:rPr>
              <w:t>Koje</w:t>
            </w:r>
            <w:proofErr w:type="spellEnd"/>
            <w:r w:rsidRPr="00642293">
              <w:rPr>
                <w:sz w:val="22"/>
              </w:rPr>
              <w:t xml:space="preserve"> je </w:t>
            </w:r>
            <w:proofErr w:type="spellStart"/>
            <w:r w:rsidRPr="00642293">
              <w:rPr>
                <w:sz w:val="22"/>
              </w:rPr>
              <w:t>najpoznatije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hrvatsko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svetište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3. </w:t>
            </w:r>
            <w:proofErr w:type="spellStart"/>
            <w:r w:rsidRPr="00642293">
              <w:rPr>
                <w:sz w:val="22"/>
              </w:rPr>
              <w:t>Tko</w:t>
            </w:r>
            <w:proofErr w:type="spellEnd"/>
            <w:r w:rsidRPr="00642293">
              <w:rPr>
                <w:sz w:val="22"/>
              </w:rPr>
              <w:t xml:space="preserve"> je </w:t>
            </w:r>
            <w:proofErr w:type="spellStart"/>
            <w:r w:rsidRPr="00642293">
              <w:rPr>
                <w:sz w:val="22"/>
              </w:rPr>
              <w:t>vodio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seljačku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bunu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4. </w:t>
            </w:r>
            <w:proofErr w:type="spellStart"/>
            <w:r w:rsidRPr="00642293">
              <w:rPr>
                <w:sz w:val="22"/>
              </w:rPr>
              <w:t>Gdje</w:t>
            </w:r>
            <w:proofErr w:type="spellEnd"/>
            <w:r w:rsidRPr="00642293">
              <w:rPr>
                <w:sz w:val="22"/>
              </w:rPr>
              <w:t xml:space="preserve"> je </w:t>
            </w:r>
            <w:proofErr w:type="spellStart"/>
            <w:r w:rsidRPr="00642293">
              <w:rPr>
                <w:sz w:val="22"/>
              </w:rPr>
              <w:t>spomenik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hrvats</w:t>
            </w:r>
            <w:r w:rsidRPr="00642293">
              <w:rPr>
                <w:sz w:val="22"/>
              </w:rPr>
              <w:t>koj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himni</w:t>
            </w:r>
            <w:proofErr w:type="spellEnd"/>
            <w:r w:rsidRPr="00642293">
              <w:rPr>
                <w:sz w:val="22"/>
              </w:rPr>
              <w:t xml:space="preserve">? U </w:t>
            </w:r>
            <w:proofErr w:type="spellStart"/>
            <w:r w:rsidRPr="00642293">
              <w:rPr>
                <w:sz w:val="22"/>
              </w:rPr>
              <w:t>prostoru</w:t>
            </w:r>
            <w:proofErr w:type="spellEnd"/>
            <w:proofErr w:type="gramStart"/>
            <w:r w:rsidRPr="00642293">
              <w:rPr>
                <w:sz w:val="22"/>
              </w:rPr>
              <w:t>.....</w:t>
            </w:r>
            <w:proofErr w:type="gramEnd"/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7. </w:t>
            </w:r>
            <w:proofErr w:type="spellStart"/>
            <w:r w:rsidRPr="00642293">
              <w:rPr>
                <w:sz w:val="22"/>
              </w:rPr>
              <w:t>Najpoznatiji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dvorac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uz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jezero</w:t>
            </w:r>
            <w:proofErr w:type="spellEnd"/>
            <w:r w:rsidRPr="00642293">
              <w:rPr>
                <w:sz w:val="22"/>
              </w:rPr>
              <w:t>.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9. </w:t>
            </w:r>
            <w:proofErr w:type="spellStart"/>
            <w:r w:rsidRPr="00642293">
              <w:rPr>
                <w:sz w:val="22"/>
              </w:rPr>
              <w:t>Kakva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su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naselja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po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izgledu</w:t>
            </w:r>
            <w:proofErr w:type="spellEnd"/>
            <w:r w:rsidRPr="00642293">
              <w:rPr>
                <w:sz w:val="22"/>
              </w:rPr>
              <w:t xml:space="preserve"> u </w:t>
            </w:r>
            <w:proofErr w:type="spellStart"/>
            <w:r w:rsidRPr="00642293">
              <w:rPr>
                <w:sz w:val="22"/>
              </w:rPr>
              <w:t>ovom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kraju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10. </w:t>
            </w:r>
            <w:proofErr w:type="spellStart"/>
            <w:r w:rsidRPr="00642293">
              <w:rPr>
                <w:sz w:val="22"/>
              </w:rPr>
              <w:t>Gdje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nalazi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poznata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galerija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naivne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umjetnosti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lastRenderedPageBreak/>
              <w:t xml:space="preserve">11. </w:t>
            </w:r>
            <w:proofErr w:type="spellStart"/>
            <w:r w:rsidRPr="00642293">
              <w:rPr>
                <w:sz w:val="22"/>
              </w:rPr>
              <w:t>Gdje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su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nalazišta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pračovjeka</w:t>
            </w:r>
            <w:proofErr w:type="spellEnd"/>
            <w:r w:rsidRPr="00642293">
              <w:rPr>
                <w:sz w:val="22"/>
              </w:rPr>
              <w:t xml:space="preserve"> u </w:t>
            </w:r>
            <w:proofErr w:type="spellStart"/>
            <w:r w:rsidRPr="00642293">
              <w:rPr>
                <w:sz w:val="22"/>
              </w:rPr>
              <w:t>ovom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kraju</w:t>
            </w:r>
            <w:proofErr w:type="spellEnd"/>
            <w:r w:rsidRPr="00642293">
              <w:rPr>
                <w:sz w:val="22"/>
              </w:rPr>
              <w:t>?</w:t>
            </w:r>
          </w:p>
          <w:p w:rsidR="00455A22" w:rsidRPr="00642293" w:rsidRDefault="00C70AB8" w:rsidP="00642293">
            <w:pPr>
              <w:pStyle w:val="CluesTiny"/>
              <w:keepLines/>
              <w:spacing w:line="480" w:lineRule="auto"/>
              <w:rPr>
                <w:sz w:val="22"/>
              </w:rPr>
            </w:pPr>
            <w:r w:rsidRPr="00642293">
              <w:rPr>
                <w:b/>
                <w:sz w:val="22"/>
              </w:rPr>
              <w:t xml:space="preserve">14. </w:t>
            </w:r>
            <w:proofErr w:type="spellStart"/>
            <w:r w:rsidRPr="00642293">
              <w:rPr>
                <w:sz w:val="22"/>
              </w:rPr>
              <w:t>Gdje</w:t>
            </w:r>
            <w:proofErr w:type="spellEnd"/>
            <w:r w:rsidRPr="00642293">
              <w:rPr>
                <w:sz w:val="22"/>
              </w:rPr>
              <w:t xml:space="preserve"> se </w:t>
            </w:r>
            <w:proofErr w:type="spellStart"/>
            <w:r w:rsidRPr="00642293">
              <w:rPr>
                <w:sz w:val="22"/>
              </w:rPr>
              <w:t>nalazi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dvorac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Zrinskih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i</w:t>
            </w:r>
            <w:proofErr w:type="spellEnd"/>
            <w:r w:rsidRPr="00642293">
              <w:rPr>
                <w:sz w:val="22"/>
              </w:rPr>
              <w:t xml:space="preserve"> </w:t>
            </w:r>
            <w:proofErr w:type="spellStart"/>
            <w:r w:rsidRPr="00642293">
              <w:rPr>
                <w:sz w:val="22"/>
              </w:rPr>
              <w:t>Frankopana</w:t>
            </w:r>
            <w:proofErr w:type="spellEnd"/>
            <w:r w:rsidRPr="00642293">
              <w:rPr>
                <w:sz w:val="22"/>
              </w:rPr>
              <w:t>?</w:t>
            </w:r>
          </w:p>
        </w:tc>
      </w:tr>
    </w:tbl>
    <w:p w:rsidR="00C70AB8" w:rsidRDefault="00C70AB8"/>
    <w:sectPr w:rsidR="00C70A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B8" w:rsidRDefault="00C70AB8">
      <w:r>
        <w:separator/>
      </w:r>
    </w:p>
  </w:endnote>
  <w:endnote w:type="continuationSeparator" w:id="0">
    <w:p w:rsidR="00C70AB8" w:rsidRDefault="00C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70A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B8" w:rsidRDefault="00C70AB8">
      <w:r>
        <w:separator/>
      </w:r>
    </w:p>
  </w:footnote>
  <w:footnote w:type="continuationSeparator" w:id="0">
    <w:p w:rsidR="00C70AB8" w:rsidRDefault="00C7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70AB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0D2"/>
    <w:multiLevelType w:val="hybridMultilevel"/>
    <w:tmpl w:val="3A5EB804"/>
    <w:lvl w:ilvl="0" w:tplc="1938E892">
      <w:start w:val="1"/>
      <w:numFmt w:val="bullet"/>
      <w:lvlText w:val="●"/>
      <w:lvlJc w:val="left"/>
      <w:pPr>
        <w:ind w:left="720" w:hanging="360"/>
      </w:pPr>
    </w:lvl>
    <w:lvl w:ilvl="1" w:tplc="C48CB00E">
      <w:start w:val="1"/>
      <w:numFmt w:val="bullet"/>
      <w:lvlText w:val="○"/>
      <w:lvlJc w:val="left"/>
      <w:pPr>
        <w:ind w:left="1440" w:hanging="360"/>
      </w:pPr>
    </w:lvl>
    <w:lvl w:ilvl="2" w:tplc="7914673E">
      <w:start w:val="1"/>
      <w:numFmt w:val="bullet"/>
      <w:lvlText w:val="■"/>
      <w:lvlJc w:val="left"/>
      <w:pPr>
        <w:ind w:left="2160" w:hanging="360"/>
      </w:pPr>
    </w:lvl>
    <w:lvl w:ilvl="3" w:tplc="37D07EAE">
      <w:start w:val="1"/>
      <w:numFmt w:val="bullet"/>
      <w:lvlText w:val="●"/>
      <w:lvlJc w:val="left"/>
      <w:pPr>
        <w:ind w:left="2880" w:hanging="360"/>
      </w:pPr>
    </w:lvl>
    <w:lvl w:ilvl="4" w:tplc="611CF4FC">
      <w:start w:val="1"/>
      <w:numFmt w:val="bullet"/>
      <w:lvlText w:val="○"/>
      <w:lvlJc w:val="left"/>
      <w:pPr>
        <w:ind w:left="3600" w:hanging="360"/>
      </w:pPr>
    </w:lvl>
    <w:lvl w:ilvl="5" w:tplc="128AA056">
      <w:start w:val="1"/>
      <w:numFmt w:val="bullet"/>
      <w:lvlText w:val="■"/>
      <w:lvlJc w:val="left"/>
      <w:pPr>
        <w:ind w:left="4320" w:hanging="360"/>
      </w:pPr>
    </w:lvl>
    <w:lvl w:ilvl="6" w:tplc="745EBB34">
      <w:start w:val="1"/>
      <w:numFmt w:val="bullet"/>
      <w:lvlText w:val="●"/>
      <w:lvlJc w:val="left"/>
      <w:pPr>
        <w:ind w:left="5040" w:hanging="360"/>
      </w:pPr>
    </w:lvl>
    <w:lvl w:ilvl="7" w:tplc="48C2A3BC">
      <w:start w:val="1"/>
      <w:numFmt w:val="bullet"/>
      <w:lvlText w:val="●"/>
      <w:lvlJc w:val="left"/>
      <w:pPr>
        <w:ind w:left="5760" w:hanging="360"/>
      </w:pPr>
    </w:lvl>
    <w:lvl w:ilvl="8" w:tplc="12780DEE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A22"/>
    <w:rsid w:val="00455A22"/>
    <w:rsid w:val="00642293"/>
    <w:rsid w:val="00C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498"/>
  <w15:docId w15:val="{03FF284D-4215-4F06-9B76-068DE8AF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Naselja i kulturno povijesne znamenitosti</dc:title>
  <cp:lastModifiedBy>Korisnik</cp:lastModifiedBy>
  <cp:revision>3</cp:revision>
  <dcterms:created xsi:type="dcterms:W3CDTF">2020-11-08T07:35:00Z</dcterms:created>
  <dcterms:modified xsi:type="dcterms:W3CDTF">2020-11-08T06:36:00Z</dcterms:modified>
</cp:coreProperties>
</file>