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429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</w:tcPr>
          <w:p w:rsidR="0044293E" w:rsidRDefault="00450326">
            <w:pPr>
              <w:pStyle w:val="NameDatePeriod"/>
            </w:pPr>
            <w:proofErr w:type="spellStart"/>
            <w:r>
              <w:t>Ime</w:t>
            </w:r>
            <w:proofErr w:type="spellEnd"/>
            <w:r w:rsidR="00F42648">
              <w:t>: ___________________________________________</w:t>
            </w:r>
          </w:p>
        </w:tc>
      </w:tr>
    </w:tbl>
    <w:p w:rsidR="0044293E" w:rsidRDefault="00450326">
      <w:pPr>
        <w:pStyle w:val="PuzzleTitle"/>
      </w:pPr>
      <w:proofErr w:type="spellStart"/>
      <w:r>
        <w:t>K</w:t>
      </w:r>
      <w:r w:rsidR="00F42648">
        <w:t>ratice</w:t>
      </w:r>
      <w:proofErr w:type="spellEnd"/>
      <w:r w:rsidR="00F42648">
        <w:t xml:space="preserve"> </w:t>
      </w:r>
      <w:proofErr w:type="spellStart"/>
      <w:r w:rsidR="00F42648">
        <w:t>višečlanih</w:t>
      </w:r>
      <w:proofErr w:type="spellEnd"/>
      <w:r w:rsidR="00F42648">
        <w:t xml:space="preserve"> </w:t>
      </w:r>
      <w:proofErr w:type="spellStart"/>
      <w:r w:rsidR="00F42648">
        <w:t>naziva</w:t>
      </w:r>
      <w:proofErr w:type="spellEnd"/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4429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F42648">
            <w:pPr>
              <w:pStyle w:val="CrossgridSmall"/>
            </w:pPr>
            <w:r>
              <w:t>1</w:t>
            </w:r>
          </w:p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F42648">
            <w:pPr>
              <w:pStyle w:val="CrossgridSmall"/>
            </w:pPr>
            <w:r>
              <w:t>2</w:t>
            </w:r>
          </w:p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</w:tr>
      <w:tr w:rsidR="004429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</w:tr>
      <w:tr w:rsidR="004429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</w:tr>
      <w:tr w:rsidR="004429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</w:tr>
      <w:tr w:rsidR="004429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F42648">
            <w:pPr>
              <w:pStyle w:val="CrossgridSmall"/>
            </w:pPr>
            <w:r>
              <w:t>3</w:t>
            </w:r>
          </w:p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F42648">
            <w:pPr>
              <w:pStyle w:val="CrossgridSmall"/>
            </w:pPr>
            <w:r>
              <w:t>4</w:t>
            </w:r>
          </w:p>
        </w:tc>
        <w:tc>
          <w:tcPr>
            <w:tcW w:w="100" w:type="dxa"/>
          </w:tcPr>
          <w:p w:rsidR="0044293E" w:rsidRDefault="0044293E"/>
        </w:tc>
      </w:tr>
      <w:tr w:rsidR="004429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</w:tr>
      <w:tr w:rsidR="004429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F42648">
            <w:pPr>
              <w:pStyle w:val="CrossgridSmall"/>
            </w:pPr>
            <w:r>
              <w:t>5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</w:tr>
      <w:tr w:rsidR="004429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</w:tr>
      <w:tr w:rsidR="004429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</w:tr>
      <w:tr w:rsidR="004429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</w:tr>
      <w:tr w:rsidR="004429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F42648">
            <w:pPr>
              <w:pStyle w:val="CrossgridSmall"/>
            </w:pPr>
            <w:r>
              <w:t>6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</w:tr>
      <w:tr w:rsidR="004429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</w:tr>
      <w:tr w:rsidR="004429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</w:tr>
      <w:tr w:rsidR="004429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</w:tr>
      <w:tr w:rsidR="004429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F42648">
            <w:pPr>
              <w:pStyle w:val="CrossgridSmall"/>
            </w:pPr>
            <w:r>
              <w:t>7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</w:tr>
      <w:tr w:rsidR="004429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</w:tr>
      <w:tr w:rsidR="004429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</w:tr>
      <w:tr w:rsidR="004429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</w:tr>
      <w:tr w:rsidR="004429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</w:tr>
      <w:tr w:rsidR="004429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jc w:val="center"/>
        </w:trPr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F42648">
            <w:pPr>
              <w:pStyle w:val="CrossgridSmall"/>
            </w:pPr>
            <w:r>
              <w:t>8</w:t>
            </w:r>
          </w:p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  <w:tc>
          <w:tcPr>
            <w:tcW w:w="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4293E" w:rsidRDefault="0044293E"/>
        </w:tc>
      </w:tr>
    </w:tbl>
    <w:p w:rsidR="0044293E" w:rsidRDefault="0044293E">
      <w:pPr>
        <w:pStyle w:val="CluesTiny"/>
      </w:pPr>
    </w:p>
    <w:tbl>
      <w:tblPr>
        <w:tblW w:w="5000" w:type="pct"/>
        <w:tblInd w:w="7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44293E" w:rsidRPr="00450326" w:rsidTr="00450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3" w:type="dxa"/>
          </w:tcPr>
          <w:p w:rsidR="0044293E" w:rsidRPr="00450326" w:rsidRDefault="00450326" w:rsidP="00450326">
            <w:pPr>
              <w:pStyle w:val="CluesTiny"/>
              <w:spacing w:line="360" w:lineRule="auto"/>
              <w:rPr>
                <w:sz w:val="32"/>
              </w:rPr>
            </w:pPr>
            <w:bookmarkStart w:id="0" w:name="_GoBack" w:colFirst="0" w:colLast="2"/>
            <w:proofErr w:type="spellStart"/>
            <w:r w:rsidRPr="00450326">
              <w:rPr>
                <w:b/>
                <w:sz w:val="32"/>
              </w:rPr>
              <w:t>Vodoravno</w:t>
            </w:r>
            <w:proofErr w:type="spellEnd"/>
          </w:p>
          <w:p w:rsidR="0044293E" w:rsidRPr="00450326" w:rsidRDefault="00F42648" w:rsidP="00450326">
            <w:pPr>
              <w:pStyle w:val="CluesTiny"/>
              <w:keepLines/>
              <w:spacing w:line="360" w:lineRule="auto"/>
              <w:rPr>
                <w:sz w:val="32"/>
              </w:rPr>
            </w:pPr>
            <w:r w:rsidRPr="00450326">
              <w:rPr>
                <w:b/>
                <w:sz w:val="32"/>
              </w:rPr>
              <w:t xml:space="preserve">5. </w:t>
            </w:r>
            <w:r w:rsidRPr="00450326">
              <w:rPr>
                <w:sz w:val="32"/>
              </w:rPr>
              <w:t>HP</w:t>
            </w:r>
          </w:p>
          <w:p w:rsidR="0044293E" w:rsidRPr="00450326" w:rsidRDefault="00F42648" w:rsidP="00450326">
            <w:pPr>
              <w:pStyle w:val="CluesTiny"/>
              <w:keepLines/>
              <w:spacing w:line="360" w:lineRule="auto"/>
              <w:rPr>
                <w:sz w:val="32"/>
              </w:rPr>
            </w:pPr>
            <w:r w:rsidRPr="00450326">
              <w:rPr>
                <w:b/>
                <w:sz w:val="32"/>
              </w:rPr>
              <w:t xml:space="preserve">6. </w:t>
            </w:r>
            <w:r w:rsidRPr="00450326">
              <w:rPr>
                <w:sz w:val="32"/>
              </w:rPr>
              <w:t>RH</w:t>
            </w:r>
          </w:p>
          <w:p w:rsidR="0044293E" w:rsidRPr="00450326" w:rsidRDefault="00F42648" w:rsidP="00450326">
            <w:pPr>
              <w:pStyle w:val="CluesTiny"/>
              <w:keepLines/>
              <w:spacing w:line="360" w:lineRule="auto"/>
              <w:rPr>
                <w:sz w:val="32"/>
              </w:rPr>
            </w:pPr>
            <w:r w:rsidRPr="00450326">
              <w:rPr>
                <w:b/>
                <w:sz w:val="32"/>
              </w:rPr>
              <w:t xml:space="preserve">7. </w:t>
            </w:r>
            <w:r w:rsidRPr="00450326">
              <w:rPr>
                <w:sz w:val="32"/>
              </w:rPr>
              <w:t>ŠN</w:t>
            </w:r>
          </w:p>
          <w:p w:rsidR="0044293E" w:rsidRPr="00450326" w:rsidRDefault="00F42648" w:rsidP="00450326">
            <w:pPr>
              <w:pStyle w:val="CluesTiny"/>
              <w:keepLines/>
              <w:spacing w:line="360" w:lineRule="auto"/>
              <w:rPr>
                <w:sz w:val="32"/>
              </w:rPr>
            </w:pPr>
            <w:r w:rsidRPr="00450326">
              <w:rPr>
                <w:b/>
                <w:sz w:val="32"/>
              </w:rPr>
              <w:t xml:space="preserve">8. </w:t>
            </w:r>
            <w:r w:rsidRPr="00450326">
              <w:rPr>
                <w:sz w:val="32"/>
              </w:rPr>
              <w:t xml:space="preserve">UN </w:t>
            </w:r>
          </w:p>
        </w:tc>
        <w:tc>
          <w:tcPr>
            <w:tcW w:w="4513" w:type="dxa"/>
          </w:tcPr>
          <w:p w:rsidR="0044293E" w:rsidRPr="00450326" w:rsidRDefault="00450326" w:rsidP="00450326">
            <w:pPr>
              <w:pStyle w:val="CluesTiny"/>
              <w:spacing w:line="360" w:lineRule="auto"/>
              <w:rPr>
                <w:sz w:val="32"/>
              </w:rPr>
            </w:pPr>
            <w:proofErr w:type="spellStart"/>
            <w:r w:rsidRPr="00450326">
              <w:rPr>
                <w:b/>
                <w:sz w:val="32"/>
              </w:rPr>
              <w:t>Okomito</w:t>
            </w:r>
            <w:proofErr w:type="spellEnd"/>
          </w:p>
          <w:p w:rsidR="0044293E" w:rsidRPr="00450326" w:rsidRDefault="00F42648" w:rsidP="00450326">
            <w:pPr>
              <w:pStyle w:val="CluesTiny"/>
              <w:keepLines/>
              <w:spacing w:line="360" w:lineRule="auto"/>
              <w:rPr>
                <w:sz w:val="32"/>
              </w:rPr>
            </w:pPr>
            <w:r w:rsidRPr="00450326">
              <w:rPr>
                <w:b/>
                <w:sz w:val="32"/>
              </w:rPr>
              <w:t xml:space="preserve">1. </w:t>
            </w:r>
            <w:r w:rsidRPr="00450326">
              <w:rPr>
                <w:sz w:val="32"/>
              </w:rPr>
              <w:t>HŽ</w:t>
            </w:r>
          </w:p>
          <w:p w:rsidR="0044293E" w:rsidRPr="00450326" w:rsidRDefault="00F42648" w:rsidP="00450326">
            <w:pPr>
              <w:pStyle w:val="CluesTiny"/>
              <w:keepLines/>
              <w:spacing w:line="360" w:lineRule="auto"/>
              <w:rPr>
                <w:sz w:val="32"/>
              </w:rPr>
            </w:pPr>
            <w:r w:rsidRPr="00450326">
              <w:rPr>
                <w:b/>
                <w:sz w:val="32"/>
              </w:rPr>
              <w:t xml:space="preserve">2. </w:t>
            </w:r>
            <w:r w:rsidRPr="00450326">
              <w:rPr>
                <w:sz w:val="32"/>
              </w:rPr>
              <w:t>HAK</w:t>
            </w:r>
          </w:p>
          <w:p w:rsidR="0044293E" w:rsidRPr="00450326" w:rsidRDefault="00F42648" w:rsidP="00450326">
            <w:pPr>
              <w:pStyle w:val="CluesTiny"/>
              <w:keepLines/>
              <w:spacing w:line="360" w:lineRule="auto"/>
              <w:rPr>
                <w:sz w:val="32"/>
              </w:rPr>
            </w:pPr>
            <w:r w:rsidRPr="00450326">
              <w:rPr>
                <w:b/>
                <w:sz w:val="32"/>
              </w:rPr>
              <w:t xml:space="preserve">3. </w:t>
            </w:r>
            <w:r w:rsidRPr="00450326">
              <w:rPr>
                <w:sz w:val="32"/>
              </w:rPr>
              <w:t>ŠK</w:t>
            </w:r>
          </w:p>
          <w:p w:rsidR="0044293E" w:rsidRPr="00450326" w:rsidRDefault="00F42648" w:rsidP="00450326">
            <w:pPr>
              <w:pStyle w:val="CluesTiny"/>
              <w:keepLines/>
              <w:spacing w:line="360" w:lineRule="auto"/>
              <w:rPr>
                <w:sz w:val="32"/>
              </w:rPr>
            </w:pPr>
            <w:r w:rsidRPr="00450326">
              <w:rPr>
                <w:b/>
                <w:sz w:val="32"/>
              </w:rPr>
              <w:t xml:space="preserve">4. </w:t>
            </w:r>
            <w:r w:rsidRPr="00450326">
              <w:rPr>
                <w:sz w:val="32"/>
              </w:rPr>
              <w:t>ZOO</w:t>
            </w:r>
          </w:p>
        </w:tc>
      </w:tr>
      <w:bookmarkEnd w:id="0"/>
    </w:tbl>
    <w:p w:rsidR="00F42648" w:rsidRDefault="00F42648"/>
    <w:sectPr w:rsidR="00F4264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48" w:rsidRDefault="00F42648">
      <w:r>
        <w:separator/>
      </w:r>
    </w:p>
  </w:endnote>
  <w:endnote w:type="continuationSeparator" w:id="0">
    <w:p w:rsidR="00F42648" w:rsidRDefault="00F4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264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48" w:rsidRDefault="00F42648">
      <w:r>
        <w:separator/>
      </w:r>
    </w:p>
  </w:footnote>
  <w:footnote w:type="continuationSeparator" w:id="0">
    <w:p w:rsidR="00F42648" w:rsidRDefault="00F42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264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A3267"/>
    <w:multiLevelType w:val="hybridMultilevel"/>
    <w:tmpl w:val="B70A7B38"/>
    <w:lvl w:ilvl="0" w:tplc="7C3C893A">
      <w:start w:val="1"/>
      <w:numFmt w:val="bullet"/>
      <w:lvlText w:val="●"/>
      <w:lvlJc w:val="left"/>
      <w:pPr>
        <w:ind w:left="720" w:hanging="360"/>
      </w:pPr>
    </w:lvl>
    <w:lvl w:ilvl="1" w:tplc="209A1DF4">
      <w:start w:val="1"/>
      <w:numFmt w:val="bullet"/>
      <w:lvlText w:val="○"/>
      <w:lvlJc w:val="left"/>
      <w:pPr>
        <w:ind w:left="1440" w:hanging="360"/>
      </w:pPr>
    </w:lvl>
    <w:lvl w:ilvl="2" w:tplc="979E1382">
      <w:start w:val="1"/>
      <w:numFmt w:val="bullet"/>
      <w:lvlText w:val="■"/>
      <w:lvlJc w:val="left"/>
      <w:pPr>
        <w:ind w:left="2160" w:hanging="360"/>
      </w:pPr>
    </w:lvl>
    <w:lvl w:ilvl="3" w:tplc="AEDA5E58">
      <w:start w:val="1"/>
      <w:numFmt w:val="bullet"/>
      <w:lvlText w:val="●"/>
      <w:lvlJc w:val="left"/>
      <w:pPr>
        <w:ind w:left="2880" w:hanging="360"/>
      </w:pPr>
    </w:lvl>
    <w:lvl w:ilvl="4" w:tplc="B0227614">
      <w:start w:val="1"/>
      <w:numFmt w:val="bullet"/>
      <w:lvlText w:val="○"/>
      <w:lvlJc w:val="left"/>
      <w:pPr>
        <w:ind w:left="3600" w:hanging="360"/>
      </w:pPr>
    </w:lvl>
    <w:lvl w:ilvl="5" w:tplc="8014FEAC">
      <w:start w:val="1"/>
      <w:numFmt w:val="bullet"/>
      <w:lvlText w:val="■"/>
      <w:lvlJc w:val="left"/>
      <w:pPr>
        <w:ind w:left="4320" w:hanging="360"/>
      </w:pPr>
    </w:lvl>
    <w:lvl w:ilvl="6" w:tplc="C7FCA276">
      <w:start w:val="1"/>
      <w:numFmt w:val="bullet"/>
      <w:lvlText w:val="●"/>
      <w:lvlJc w:val="left"/>
      <w:pPr>
        <w:ind w:left="5040" w:hanging="360"/>
      </w:pPr>
    </w:lvl>
    <w:lvl w:ilvl="7" w:tplc="02B07D20">
      <w:start w:val="1"/>
      <w:numFmt w:val="bullet"/>
      <w:lvlText w:val="●"/>
      <w:lvlJc w:val="left"/>
      <w:pPr>
        <w:ind w:left="5760" w:hanging="360"/>
      </w:pPr>
    </w:lvl>
    <w:lvl w:ilvl="8" w:tplc="94A03D34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93E"/>
    <w:rsid w:val="0044293E"/>
    <w:rsid w:val="00450326"/>
    <w:rsid w:val="00F4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B198"/>
  <w15:docId w15:val="{7E0A508E-B76D-4B82-840D-C7A34FBE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Naslov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Naslov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Naslov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Naslov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Naslov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uiPriority w:val="10"/>
    <w:qFormat/>
    <w:rPr>
      <w:sz w:val="56"/>
      <w:szCs w:val="56"/>
    </w:rPr>
  </w:style>
  <w:style w:type="paragraph" w:styleId="Odlomakpopisa">
    <w:name w:val="List Paragraph"/>
    <w:qFormat/>
  </w:style>
  <w:style w:type="character" w:styleId="Hiperveza">
    <w:name w:val="Hyperlink"/>
    <w:uiPriority w:val="99"/>
    <w:unhideWhenUsed/>
    <w:rPr>
      <w:color w:val="0563C1"/>
      <w:u w:val="single"/>
    </w:rPr>
  </w:style>
  <w:style w:type="character" w:styleId="Referencafusnote">
    <w:name w:val="footnote reference"/>
    <w:uiPriority w:val="99"/>
    <w:semiHidden/>
    <w:unhideWhenUsed/>
    <w:rPr>
      <w:vertAlign w:val="superscript"/>
    </w:rPr>
  </w:style>
  <w:style w:type="paragraph" w:styleId="Tekstfusnote">
    <w:name w:val="footnote text"/>
    <w:link w:val="TekstfusnoteChar"/>
    <w:uiPriority w:val="99"/>
    <w:semiHidden/>
    <w:unhideWhenUsed/>
  </w:style>
  <w:style w:type="character" w:customStyle="1" w:styleId="TekstfusnoteChar">
    <w:name w:val="Tekst fusnote Char"/>
    <w:link w:val="Tekstfusnote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Zaglavlje">
    <w:name w:val="header"/>
    <w:basedOn w:val="Normal"/>
    <w:link w:val="Zaglavlje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03DF"/>
  </w:style>
  <w:style w:type="paragraph" w:styleId="Podnoje">
    <w:name w:val="footer"/>
    <w:basedOn w:val="Normal"/>
    <w:link w:val="Podnoje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kratice višečlanih naziva</dc:title>
  <cp:lastModifiedBy>Korisnik</cp:lastModifiedBy>
  <cp:revision>2</cp:revision>
  <dcterms:created xsi:type="dcterms:W3CDTF">2021-03-09T17:45:00Z</dcterms:created>
  <dcterms:modified xsi:type="dcterms:W3CDTF">2021-03-09T16:47:00Z</dcterms:modified>
</cp:coreProperties>
</file>