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  <w:gridCol w:w="3089"/>
      </w:tblGrid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0C03C2" w:rsidRDefault="0024681D">
            <w:pPr>
              <w:pStyle w:val="NameDatePeriod"/>
            </w:pPr>
            <w:proofErr w:type="spellStart"/>
            <w:r>
              <w:t>Ime</w:t>
            </w:r>
            <w:proofErr w:type="spellEnd"/>
            <w:r w:rsidR="00AC2279">
              <w:t>: ___________________________________</w:t>
            </w:r>
          </w:p>
        </w:tc>
        <w:tc>
          <w:tcPr>
            <w:tcW w:w="0" w:type="auto"/>
          </w:tcPr>
          <w:p w:rsidR="000C03C2" w:rsidRDefault="0024681D">
            <w:pPr>
              <w:pStyle w:val="NameDatePeriod"/>
              <w:jc w:val="right"/>
            </w:pPr>
            <w:r>
              <w:t>Datum</w:t>
            </w:r>
            <w:r w:rsidR="00AC2279">
              <w:t>: ______________</w:t>
            </w:r>
          </w:p>
        </w:tc>
      </w:tr>
    </w:tbl>
    <w:p w:rsidR="000C03C2" w:rsidRDefault="00AC2279">
      <w:pPr>
        <w:pStyle w:val="PuzzleTitle"/>
      </w:pPr>
      <w:proofErr w:type="spellStart"/>
      <w:r>
        <w:t>Kratice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1</w:t>
            </w:r>
          </w:p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2</w:t>
            </w:r>
          </w:p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3</w:t>
            </w:r>
          </w:p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4</w:t>
            </w:r>
          </w:p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5</w:t>
            </w:r>
          </w:p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6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7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AC2279">
            <w:pPr>
              <w:pStyle w:val="CrossgridTiny"/>
            </w:pPr>
            <w:r>
              <w:t>8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  <w:tr w:rsidR="000C03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  <w:tc>
          <w:tcPr>
            <w:tcW w:w="100" w:type="dxa"/>
          </w:tcPr>
          <w:p w:rsidR="000C03C2" w:rsidRDefault="000C03C2"/>
        </w:tc>
      </w:tr>
    </w:tbl>
    <w:p w:rsidR="000C03C2" w:rsidRDefault="000C03C2">
      <w:pPr>
        <w:pStyle w:val="CluesTiny"/>
      </w:pPr>
    </w:p>
    <w:tbl>
      <w:tblPr>
        <w:tblW w:w="5000" w:type="pct"/>
        <w:tblInd w:w="10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C03C2" w:rsidTr="00246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3" w:type="dxa"/>
          </w:tcPr>
          <w:p w:rsidR="000C03C2" w:rsidRPr="0024681D" w:rsidRDefault="0024681D" w:rsidP="0024681D">
            <w:pPr>
              <w:pStyle w:val="CluesTiny"/>
              <w:spacing w:line="360" w:lineRule="auto"/>
              <w:rPr>
                <w:sz w:val="28"/>
              </w:rPr>
            </w:pPr>
            <w:proofErr w:type="spellStart"/>
            <w:r w:rsidRPr="0024681D">
              <w:rPr>
                <w:b/>
                <w:sz w:val="28"/>
              </w:rPr>
              <w:t>Vodoravno</w:t>
            </w:r>
            <w:proofErr w:type="spellEnd"/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6. </w:t>
            </w:r>
            <w:r w:rsidRPr="0024681D">
              <w:rPr>
                <w:sz w:val="28"/>
              </w:rPr>
              <w:t>ZV</w:t>
            </w:r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7. </w:t>
            </w:r>
            <w:r w:rsidRPr="0024681D">
              <w:rPr>
                <w:sz w:val="28"/>
              </w:rPr>
              <w:t>RH</w:t>
            </w:r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8. </w:t>
            </w:r>
            <w:r w:rsidRPr="0024681D">
              <w:rPr>
                <w:sz w:val="28"/>
              </w:rPr>
              <w:t>ZET</w:t>
            </w:r>
          </w:p>
        </w:tc>
        <w:tc>
          <w:tcPr>
            <w:tcW w:w="4513" w:type="dxa"/>
          </w:tcPr>
          <w:p w:rsidR="000C03C2" w:rsidRPr="0024681D" w:rsidRDefault="0024681D" w:rsidP="0024681D">
            <w:pPr>
              <w:pStyle w:val="CluesTiny"/>
              <w:spacing w:line="360" w:lineRule="auto"/>
              <w:rPr>
                <w:sz w:val="28"/>
              </w:rPr>
            </w:pPr>
            <w:proofErr w:type="spellStart"/>
            <w:r w:rsidRPr="0024681D">
              <w:rPr>
                <w:b/>
                <w:sz w:val="28"/>
              </w:rPr>
              <w:t>Okomito</w:t>
            </w:r>
            <w:proofErr w:type="spellEnd"/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1. </w:t>
            </w:r>
            <w:r w:rsidRPr="0024681D">
              <w:rPr>
                <w:sz w:val="28"/>
              </w:rPr>
              <w:t>ŽRK</w:t>
            </w:r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2. </w:t>
            </w:r>
            <w:r w:rsidRPr="0024681D">
              <w:rPr>
                <w:sz w:val="28"/>
              </w:rPr>
              <w:t>HNK</w:t>
            </w:r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3. </w:t>
            </w:r>
            <w:r w:rsidRPr="0024681D">
              <w:rPr>
                <w:sz w:val="28"/>
              </w:rPr>
              <w:t>KIM</w:t>
            </w:r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4. </w:t>
            </w:r>
            <w:r w:rsidRPr="0024681D">
              <w:rPr>
                <w:sz w:val="28"/>
              </w:rPr>
              <w:t>TOZ</w:t>
            </w:r>
          </w:p>
          <w:p w:rsidR="000C03C2" w:rsidRPr="0024681D" w:rsidRDefault="00AC2279" w:rsidP="0024681D">
            <w:pPr>
              <w:pStyle w:val="CluesTiny"/>
              <w:keepLines/>
              <w:spacing w:line="360" w:lineRule="auto"/>
              <w:rPr>
                <w:sz w:val="28"/>
              </w:rPr>
            </w:pPr>
            <w:r w:rsidRPr="0024681D">
              <w:rPr>
                <w:b/>
                <w:sz w:val="28"/>
              </w:rPr>
              <w:t xml:space="preserve">5. </w:t>
            </w:r>
            <w:r w:rsidRPr="0024681D">
              <w:rPr>
                <w:sz w:val="28"/>
              </w:rPr>
              <w:t>HV</w:t>
            </w:r>
          </w:p>
        </w:tc>
      </w:tr>
    </w:tbl>
    <w:p w:rsidR="00AC2279" w:rsidRDefault="00AC2279">
      <w:bookmarkStart w:id="0" w:name="_GoBack"/>
      <w:bookmarkEnd w:id="0"/>
    </w:p>
    <w:sectPr w:rsidR="00AC22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79" w:rsidRDefault="00AC2279">
      <w:r>
        <w:separator/>
      </w:r>
    </w:p>
  </w:endnote>
  <w:endnote w:type="continuationSeparator" w:id="0">
    <w:p w:rsidR="00AC2279" w:rsidRDefault="00AC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27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79" w:rsidRDefault="00AC2279">
      <w:r>
        <w:separator/>
      </w:r>
    </w:p>
  </w:footnote>
  <w:footnote w:type="continuationSeparator" w:id="0">
    <w:p w:rsidR="00AC2279" w:rsidRDefault="00AC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227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2933"/>
    <w:multiLevelType w:val="hybridMultilevel"/>
    <w:tmpl w:val="69A4594A"/>
    <w:lvl w:ilvl="0" w:tplc="C0C007B2">
      <w:start w:val="1"/>
      <w:numFmt w:val="bullet"/>
      <w:lvlText w:val="●"/>
      <w:lvlJc w:val="left"/>
      <w:pPr>
        <w:ind w:left="720" w:hanging="360"/>
      </w:pPr>
    </w:lvl>
    <w:lvl w:ilvl="1" w:tplc="98E2B9EE">
      <w:start w:val="1"/>
      <w:numFmt w:val="bullet"/>
      <w:lvlText w:val="○"/>
      <w:lvlJc w:val="left"/>
      <w:pPr>
        <w:ind w:left="1440" w:hanging="360"/>
      </w:pPr>
    </w:lvl>
    <w:lvl w:ilvl="2" w:tplc="4F32C440">
      <w:start w:val="1"/>
      <w:numFmt w:val="bullet"/>
      <w:lvlText w:val="■"/>
      <w:lvlJc w:val="left"/>
      <w:pPr>
        <w:ind w:left="2160" w:hanging="360"/>
      </w:pPr>
    </w:lvl>
    <w:lvl w:ilvl="3" w:tplc="4C6E6B08">
      <w:start w:val="1"/>
      <w:numFmt w:val="bullet"/>
      <w:lvlText w:val="●"/>
      <w:lvlJc w:val="left"/>
      <w:pPr>
        <w:ind w:left="2880" w:hanging="360"/>
      </w:pPr>
    </w:lvl>
    <w:lvl w:ilvl="4" w:tplc="9658260C">
      <w:start w:val="1"/>
      <w:numFmt w:val="bullet"/>
      <w:lvlText w:val="○"/>
      <w:lvlJc w:val="left"/>
      <w:pPr>
        <w:ind w:left="3600" w:hanging="360"/>
      </w:pPr>
    </w:lvl>
    <w:lvl w:ilvl="5" w:tplc="DFB231B0">
      <w:start w:val="1"/>
      <w:numFmt w:val="bullet"/>
      <w:lvlText w:val="■"/>
      <w:lvlJc w:val="left"/>
      <w:pPr>
        <w:ind w:left="4320" w:hanging="360"/>
      </w:pPr>
    </w:lvl>
    <w:lvl w:ilvl="6" w:tplc="903A7A3A">
      <w:start w:val="1"/>
      <w:numFmt w:val="bullet"/>
      <w:lvlText w:val="●"/>
      <w:lvlJc w:val="left"/>
      <w:pPr>
        <w:ind w:left="5040" w:hanging="360"/>
      </w:pPr>
    </w:lvl>
    <w:lvl w:ilvl="7" w:tplc="81DA288C">
      <w:start w:val="1"/>
      <w:numFmt w:val="bullet"/>
      <w:lvlText w:val="●"/>
      <w:lvlJc w:val="left"/>
      <w:pPr>
        <w:ind w:left="5760" w:hanging="360"/>
      </w:pPr>
    </w:lvl>
    <w:lvl w:ilvl="8" w:tplc="089CB16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3C2"/>
    <w:rsid w:val="000C03C2"/>
    <w:rsid w:val="0024681D"/>
    <w:rsid w:val="00A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2DCE"/>
  <w15:docId w15:val="{7FF717F0-8125-47A4-B3D0-F5766117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Zaglavlje">
    <w:name w:val="header"/>
    <w:basedOn w:val="Normal"/>
    <w:link w:val="Zaglavl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03DF"/>
  </w:style>
  <w:style w:type="paragraph" w:styleId="Podnoje">
    <w:name w:val="footer"/>
    <w:basedOn w:val="Normal"/>
    <w:link w:val="Podno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Kratice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Kratice</dc:title>
  <cp:lastModifiedBy>Korisnik</cp:lastModifiedBy>
  <cp:revision>2</cp:revision>
  <dcterms:created xsi:type="dcterms:W3CDTF">2021-03-09T17:50:00Z</dcterms:created>
  <dcterms:modified xsi:type="dcterms:W3CDTF">2021-03-09T16:51:00Z</dcterms:modified>
</cp:coreProperties>
</file>